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-592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0067-01-2024-002461-21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Черникова </w:t>
      </w:r>
      <w:r>
        <w:rPr>
          <w:rStyle w:val="cat-UserDefinedgrp-4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Черников А.А.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41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2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вынесенного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начальником Межрайонной инспекции Федеральной налоговой службы № 11 по Ханты-Мансийскому автономному округу - 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2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Черников А.А.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вину не признал, пояснил, что </w:t>
      </w:r>
      <w:r>
        <w:rPr>
          <w:rFonts w:ascii="Times New Roman" w:eastAsia="Times New Roman" w:hAnsi="Times New Roman" w:cs="Times New Roman"/>
          <w:sz w:val="25"/>
          <w:szCs w:val="25"/>
        </w:rPr>
        <w:t>налоговой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инспекцией штраф назначен ему как директору </w:t>
      </w:r>
      <w:r>
        <w:rPr>
          <w:rStyle w:val="cat-UserDefinedgrp-44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 этом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юридического лица </w:t>
      </w:r>
      <w:r>
        <w:rPr>
          <w:rStyle w:val="cat-UserDefinedgrp-45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он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является с </w:t>
      </w:r>
      <w:r>
        <w:rPr>
          <w:rStyle w:val="cat-UserDefinedgrp-46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кроме того, копию постановления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из налоговой инспекции не получал, о штрафе </w:t>
      </w:r>
      <w:r>
        <w:rPr>
          <w:rFonts w:ascii="Times New Roman" w:eastAsia="Times New Roman" w:hAnsi="Times New Roman" w:cs="Times New Roman"/>
          <w:sz w:val="25"/>
          <w:szCs w:val="25"/>
        </w:rPr>
        <w:t>уведомлён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был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Черникова А.А.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2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2rplc-3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список почтовых отправлений и отчет об отслеживании отправления, подтверждающих направление копии постановления об административном правонарушении № 1098 от 05.09.2023;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7rplc-36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выписка из Единого государственного реестра юридических лиц от </w:t>
      </w:r>
      <w:r>
        <w:rPr>
          <w:rStyle w:val="cat-UserDefinedgrp-48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согласно которой юридическое лицо </w:t>
      </w:r>
      <w:r>
        <w:rPr>
          <w:rStyle w:val="cat-UserDefinedgrp-45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является действующим, лицом, имеющим право без доверенности действовать от имени юридического лица является Черников А.А.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судом исследованы документы, представленные Черниковым А.А.: копия трудовой книжки, справка от </w:t>
      </w:r>
      <w:r>
        <w:rPr>
          <w:rStyle w:val="cat-UserDefinedgrp-49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том, что Черников </w:t>
      </w:r>
      <w:r>
        <w:rPr>
          <w:rFonts w:ascii="Times New Roman" w:eastAsia="Times New Roman" w:hAnsi="Times New Roman" w:cs="Times New Roman"/>
          <w:sz w:val="25"/>
          <w:szCs w:val="25"/>
        </w:rPr>
        <w:t>работает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0rplc-4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приказа (распоряжения) о прекращении (расторжении) трудового договора с работником (увольнении) директора </w:t>
      </w:r>
      <w:r>
        <w:rPr>
          <w:rStyle w:val="cat-UserDefinedgrp-51rplc-5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Заслушав Черникова А.А., изучив материалы дела и представленные Черниковым А.А. документы, суд приходит к следующим выводам.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данном случае штраф в установленный законом срок не уплачен.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выписке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Единого государственного реестра юридических лиц от </w:t>
      </w:r>
      <w:r>
        <w:rPr>
          <w:rStyle w:val="cat-UserDefinedgrp-16rplc-5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лицом, имеющим право без доверенности действовать от имени юридического 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2rplc-5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>
        <w:rPr>
          <w:rFonts w:ascii="Times New Roman" w:eastAsia="Times New Roman" w:hAnsi="Times New Roman" w:cs="Times New Roman"/>
          <w:sz w:val="25"/>
          <w:szCs w:val="25"/>
        </w:rPr>
        <w:t>Черников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Черникова А.А.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Черникова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Черникова </w:t>
      </w:r>
      <w:r>
        <w:rPr>
          <w:rStyle w:val="cat-UserDefinedgrp-53rplc-6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54rplc-6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0412365400675005922420165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55rplc-77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4">
    <w:name w:val="cat-UserDefined grp-41 rplc-14"/>
    <w:basedOn w:val="DefaultParagraphFont"/>
  </w:style>
  <w:style w:type="character" w:customStyle="1" w:styleId="cat-UserDefinedgrp-42rplc-16">
    <w:name w:val="cat-UserDefined grp-42 rplc-16"/>
    <w:basedOn w:val="DefaultParagraphFont"/>
  </w:style>
  <w:style w:type="character" w:customStyle="1" w:styleId="cat-UserDefinedgrp-12rplc-20">
    <w:name w:val="cat-UserDefined grp-12 rplc-20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UserDefinedgrp-44rplc-26">
    <w:name w:val="cat-UserDefined grp-44 rplc-26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30">
    <w:name w:val="cat-UserDefined grp-46 rplc-30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12rplc-34">
    <w:name w:val="cat-UserDefined grp-12 rplc-34"/>
    <w:basedOn w:val="DefaultParagraphFont"/>
  </w:style>
  <w:style w:type="character" w:customStyle="1" w:styleId="cat-UserDefinedgrp-47rplc-36">
    <w:name w:val="cat-UserDefined grp-47 rplc-36"/>
    <w:basedOn w:val="DefaultParagraphFont"/>
  </w:style>
  <w:style w:type="character" w:customStyle="1" w:styleId="cat-UserDefinedgrp-48rplc-39">
    <w:name w:val="cat-UserDefined grp-48 rplc-39"/>
    <w:basedOn w:val="DefaultParagraphFont"/>
  </w:style>
  <w:style w:type="character" w:customStyle="1" w:styleId="cat-UserDefinedgrp-45rplc-40">
    <w:name w:val="cat-UserDefined grp-45 rplc-40"/>
    <w:basedOn w:val="DefaultParagraphFont"/>
  </w:style>
  <w:style w:type="character" w:customStyle="1" w:styleId="cat-UserDefinedgrp-49rplc-45">
    <w:name w:val="cat-UserDefined grp-49 rplc-45"/>
    <w:basedOn w:val="DefaultParagraphFont"/>
  </w:style>
  <w:style w:type="character" w:customStyle="1" w:styleId="cat-UserDefinedgrp-50rplc-48">
    <w:name w:val="cat-UserDefined grp-50 rplc-48"/>
    <w:basedOn w:val="DefaultParagraphFont"/>
  </w:style>
  <w:style w:type="character" w:customStyle="1" w:styleId="cat-UserDefinedgrp-51rplc-51">
    <w:name w:val="cat-UserDefined grp-51 rplc-51"/>
    <w:basedOn w:val="DefaultParagraphFont"/>
  </w:style>
  <w:style w:type="character" w:customStyle="1" w:styleId="cat-UserDefinedgrp-16rplc-57">
    <w:name w:val="cat-UserDefined grp-16 rplc-57"/>
    <w:basedOn w:val="DefaultParagraphFont"/>
  </w:style>
  <w:style w:type="character" w:customStyle="1" w:styleId="cat-UserDefinedgrp-52rplc-59">
    <w:name w:val="cat-UserDefined grp-52 rplc-59"/>
    <w:basedOn w:val="DefaultParagraphFont"/>
  </w:style>
  <w:style w:type="character" w:customStyle="1" w:styleId="cat-UserDefinedgrp-53rplc-64">
    <w:name w:val="cat-UserDefined grp-53 rplc-64"/>
    <w:basedOn w:val="DefaultParagraphFont"/>
  </w:style>
  <w:style w:type="character" w:customStyle="1" w:styleId="cat-UserDefinedgrp-54rplc-65">
    <w:name w:val="cat-UserDefined grp-54 rplc-65"/>
    <w:basedOn w:val="DefaultParagraphFont"/>
  </w:style>
  <w:style w:type="character" w:customStyle="1" w:styleId="cat-UserDefinedgrp-55rplc-77">
    <w:name w:val="cat-UserDefined grp-55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